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09469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Капашову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Сайфулле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Расуллаевичу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Капашову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Сайфулле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Расуллаевичу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Капашов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Сайфулл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Расуллаевич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Капашова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Сайфуллы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Расуллаевича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